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96" w:rsidRPr="00ED6C49" w:rsidRDefault="00ED6C49" w:rsidP="00ED6C49">
      <w:pPr>
        <w:spacing w:line="240" w:lineRule="auto"/>
        <w:jc w:val="right"/>
        <w:rPr>
          <w:sz w:val="24"/>
          <w:szCs w:val="24"/>
        </w:rPr>
      </w:pPr>
      <w:r w:rsidRPr="00ED6C49">
        <w:rPr>
          <w:sz w:val="24"/>
          <w:szCs w:val="24"/>
        </w:rPr>
        <w:t>James Wylie</w:t>
      </w:r>
    </w:p>
    <w:p w:rsidR="00ED6C49" w:rsidRPr="00ED6C49" w:rsidRDefault="00ED6C49" w:rsidP="00ED6C49">
      <w:pPr>
        <w:spacing w:line="240" w:lineRule="auto"/>
        <w:jc w:val="right"/>
        <w:rPr>
          <w:sz w:val="24"/>
          <w:szCs w:val="24"/>
        </w:rPr>
      </w:pPr>
      <w:r w:rsidRPr="00ED6C49">
        <w:rPr>
          <w:sz w:val="24"/>
          <w:szCs w:val="24"/>
        </w:rPr>
        <w:t>8.03.1994</w:t>
      </w:r>
    </w:p>
    <w:p w:rsidR="00ED6C49" w:rsidRPr="00ED6C49" w:rsidRDefault="00ED6C49" w:rsidP="00ED6C49">
      <w:pPr>
        <w:spacing w:after="0" w:line="240" w:lineRule="auto"/>
        <w:jc w:val="right"/>
        <w:rPr>
          <w:sz w:val="24"/>
          <w:szCs w:val="24"/>
        </w:rPr>
      </w:pPr>
      <w:r w:rsidRPr="00ED6C49">
        <w:rPr>
          <w:sz w:val="24"/>
          <w:szCs w:val="24"/>
        </w:rPr>
        <w:t>Rathlin, Oak Road</w:t>
      </w:r>
    </w:p>
    <w:p w:rsidR="00ED6C49" w:rsidRDefault="00ED6C49" w:rsidP="00ED6C49">
      <w:pPr>
        <w:spacing w:after="0" w:line="240" w:lineRule="auto"/>
        <w:jc w:val="right"/>
        <w:rPr>
          <w:sz w:val="24"/>
          <w:szCs w:val="24"/>
        </w:rPr>
      </w:pPr>
      <w:r w:rsidRPr="00ED6C49">
        <w:rPr>
          <w:sz w:val="24"/>
          <w:szCs w:val="24"/>
        </w:rPr>
        <w:t>Birnam</w:t>
      </w:r>
      <w:r>
        <w:rPr>
          <w:sz w:val="24"/>
          <w:szCs w:val="24"/>
        </w:rPr>
        <w:t xml:space="preserve">, Dunkeld, </w:t>
      </w:r>
    </w:p>
    <w:p w:rsidR="00ED6C49" w:rsidRDefault="00ED6C49" w:rsidP="00ED6C49">
      <w:pPr>
        <w:spacing w:after="0" w:line="240" w:lineRule="auto"/>
        <w:jc w:val="right"/>
        <w:rPr>
          <w:sz w:val="24"/>
          <w:szCs w:val="24"/>
        </w:rPr>
      </w:pPr>
      <w:r>
        <w:rPr>
          <w:sz w:val="24"/>
          <w:szCs w:val="24"/>
        </w:rPr>
        <w:t>Perthshire, PH8 0BL</w:t>
      </w:r>
    </w:p>
    <w:p w:rsidR="00FF0893" w:rsidRDefault="00FF0893" w:rsidP="00FF0893">
      <w:pPr>
        <w:tabs>
          <w:tab w:val="center" w:pos="4513"/>
          <w:tab w:val="left" w:pos="6750"/>
        </w:tabs>
        <w:spacing w:after="0" w:line="240" w:lineRule="auto"/>
        <w:jc w:val="right"/>
        <w:rPr>
          <w:sz w:val="24"/>
          <w:szCs w:val="24"/>
        </w:rPr>
      </w:pPr>
      <w:r>
        <w:rPr>
          <w:sz w:val="24"/>
          <w:szCs w:val="24"/>
        </w:rPr>
        <w:tab/>
        <w:t xml:space="preserve">                          </w:t>
      </w:r>
      <w:r>
        <w:rPr>
          <w:sz w:val="24"/>
          <w:szCs w:val="24"/>
        </w:rPr>
        <w:tab/>
      </w:r>
    </w:p>
    <w:p w:rsidR="00FF0893" w:rsidRDefault="00FF0893" w:rsidP="00FF0893">
      <w:pPr>
        <w:spacing w:after="0" w:line="240" w:lineRule="auto"/>
        <w:jc w:val="right"/>
        <w:rPr>
          <w:sz w:val="24"/>
          <w:szCs w:val="24"/>
        </w:rPr>
      </w:pPr>
      <w:r>
        <w:rPr>
          <w:sz w:val="24"/>
          <w:szCs w:val="24"/>
        </w:rPr>
        <w:t xml:space="preserve">                                                     james.wylie94@gmail.com</w:t>
      </w:r>
    </w:p>
    <w:p w:rsidR="00D55947" w:rsidRDefault="00D55947" w:rsidP="00FF0893">
      <w:pPr>
        <w:spacing w:after="0" w:line="240" w:lineRule="auto"/>
        <w:jc w:val="right"/>
        <w:rPr>
          <w:sz w:val="24"/>
          <w:szCs w:val="24"/>
        </w:rPr>
      </w:pPr>
      <w:r>
        <w:rPr>
          <w:sz w:val="24"/>
          <w:szCs w:val="24"/>
        </w:rPr>
        <w:t>s1221470@sms.ed.ac.uk</w:t>
      </w:r>
    </w:p>
    <w:p w:rsidR="00ED6C49" w:rsidRDefault="00FF0893" w:rsidP="00FF0893">
      <w:pPr>
        <w:spacing w:after="0" w:line="240" w:lineRule="auto"/>
        <w:jc w:val="right"/>
        <w:rPr>
          <w:sz w:val="24"/>
          <w:szCs w:val="24"/>
        </w:rPr>
      </w:pPr>
      <w:r>
        <w:rPr>
          <w:sz w:val="24"/>
          <w:szCs w:val="24"/>
        </w:rPr>
        <w:t xml:space="preserve">                                               07972352910</w:t>
      </w:r>
    </w:p>
    <w:p w:rsidR="00ED6C49" w:rsidRDefault="00ED6C49" w:rsidP="00ED6C49">
      <w:pPr>
        <w:spacing w:after="0" w:line="240" w:lineRule="auto"/>
        <w:rPr>
          <w:sz w:val="24"/>
          <w:szCs w:val="24"/>
        </w:rPr>
      </w:pPr>
    </w:p>
    <w:p w:rsidR="00ED6C49" w:rsidRDefault="00ED6C49" w:rsidP="00ED6C49">
      <w:pPr>
        <w:spacing w:after="0" w:line="240" w:lineRule="auto"/>
        <w:rPr>
          <w:b/>
          <w:sz w:val="28"/>
          <w:szCs w:val="28"/>
          <w:u w:val="single"/>
        </w:rPr>
      </w:pPr>
      <w:r>
        <w:rPr>
          <w:b/>
          <w:sz w:val="28"/>
          <w:szCs w:val="28"/>
          <w:u w:val="single"/>
        </w:rPr>
        <w:t>Qualifications</w:t>
      </w:r>
    </w:p>
    <w:p w:rsidR="00ED6C49" w:rsidRDefault="00ED6C49" w:rsidP="00ED6C49">
      <w:pPr>
        <w:spacing w:after="0" w:line="240" w:lineRule="auto"/>
        <w:rPr>
          <w:b/>
          <w:sz w:val="24"/>
          <w:szCs w:val="24"/>
        </w:rPr>
      </w:pPr>
    </w:p>
    <w:p w:rsidR="00ED6C49" w:rsidRPr="00FA6BD4" w:rsidRDefault="00ED6C49" w:rsidP="00FA6BD4">
      <w:pPr>
        <w:spacing w:after="0" w:line="240" w:lineRule="auto"/>
        <w:rPr>
          <w:b/>
          <w:sz w:val="24"/>
          <w:szCs w:val="24"/>
        </w:rPr>
      </w:pPr>
      <w:r w:rsidRPr="00FA6BD4">
        <w:rPr>
          <w:b/>
          <w:sz w:val="24"/>
          <w:szCs w:val="24"/>
        </w:rPr>
        <w:t>Higher Grade</w:t>
      </w:r>
    </w:p>
    <w:p w:rsidR="00ED6C49" w:rsidRPr="00FA6BD4" w:rsidRDefault="00ED6C49" w:rsidP="00ED6C49">
      <w:pPr>
        <w:pStyle w:val="ListParagraph"/>
        <w:numPr>
          <w:ilvl w:val="0"/>
          <w:numId w:val="3"/>
        </w:numPr>
        <w:spacing w:after="0" w:line="240" w:lineRule="auto"/>
        <w:rPr>
          <w:b/>
        </w:rPr>
      </w:pPr>
      <w:r w:rsidRPr="00FA6BD4">
        <w:t>English – A</w:t>
      </w:r>
    </w:p>
    <w:p w:rsidR="00ED6C49" w:rsidRPr="00FA6BD4" w:rsidRDefault="00ED6C49" w:rsidP="00ED6C49">
      <w:pPr>
        <w:pStyle w:val="ListParagraph"/>
        <w:numPr>
          <w:ilvl w:val="0"/>
          <w:numId w:val="3"/>
        </w:numPr>
        <w:spacing w:after="0" w:line="240" w:lineRule="auto"/>
        <w:rPr>
          <w:b/>
        </w:rPr>
      </w:pPr>
      <w:r w:rsidRPr="00FA6BD4">
        <w:t>French – A</w:t>
      </w:r>
    </w:p>
    <w:p w:rsidR="00ED6C49" w:rsidRPr="00FA6BD4" w:rsidRDefault="00ED6C49" w:rsidP="00ED6C49">
      <w:pPr>
        <w:pStyle w:val="ListParagraph"/>
        <w:numPr>
          <w:ilvl w:val="0"/>
          <w:numId w:val="3"/>
        </w:numPr>
        <w:spacing w:after="0" w:line="240" w:lineRule="auto"/>
        <w:rPr>
          <w:b/>
        </w:rPr>
      </w:pPr>
      <w:r w:rsidRPr="00FA6BD4">
        <w:t>Geography – A</w:t>
      </w:r>
    </w:p>
    <w:p w:rsidR="00ED6C49" w:rsidRPr="00FA6BD4" w:rsidRDefault="00ED6C49" w:rsidP="00ED6C49">
      <w:pPr>
        <w:pStyle w:val="ListParagraph"/>
        <w:numPr>
          <w:ilvl w:val="0"/>
          <w:numId w:val="3"/>
        </w:numPr>
        <w:spacing w:after="0" w:line="240" w:lineRule="auto"/>
        <w:rPr>
          <w:b/>
        </w:rPr>
      </w:pPr>
      <w:r w:rsidRPr="00FA6BD4">
        <w:t>Modern Studies – A</w:t>
      </w:r>
    </w:p>
    <w:p w:rsidR="00ED6C49" w:rsidRPr="00FA6BD4" w:rsidRDefault="00ED6C49" w:rsidP="00ED6C49">
      <w:pPr>
        <w:spacing w:after="0" w:line="240" w:lineRule="auto"/>
        <w:rPr>
          <w:b/>
          <w:sz w:val="24"/>
          <w:szCs w:val="24"/>
        </w:rPr>
      </w:pPr>
    </w:p>
    <w:p w:rsidR="00ED6C49" w:rsidRPr="00FA6BD4" w:rsidRDefault="00ED6C49" w:rsidP="00ED6C49">
      <w:pPr>
        <w:spacing w:after="0" w:line="240" w:lineRule="auto"/>
        <w:rPr>
          <w:b/>
          <w:sz w:val="24"/>
          <w:szCs w:val="24"/>
        </w:rPr>
      </w:pPr>
      <w:r w:rsidRPr="00FA6BD4">
        <w:rPr>
          <w:b/>
          <w:sz w:val="24"/>
          <w:szCs w:val="24"/>
        </w:rPr>
        <w:t>Open University Qualifications</w:t>
      </w:r>
    </w:p>
    <w:p w:rsidR="00ED6C49" w:rsidRPr="005835B3" w:rsidRDefault="00ED6C49" w:rsidP="00ED6C49">
      <w:pPr>
        <w:pStyle w:val="ListParagraph"/>
        <w:numPr>
          <w:ilvl w:val="0"/>
          <w:numId w:val="4"/>
        </w:numPr>
        <w:spacing w:after="0" w:line="240" w:lineRule="auto"/>
        <w:rPr>
          <w:b/>
        </w:rPr>
      </w:pPr>
      <w:r w:rsidRPr="005835B3">
        <w:t>Sustainable Scotland (SQA 7) – B</w:t>
      </w:r>
    </w:p>
    <w:p w:rsidR="00ED6C49" w:rsidRDefault="00ED6C49" w:rsidP="00ED6C49">
      <w:pPr>
        <w:spacing w:after="0" w:line="240" w:lineRule="auto"/>
        <w:rPr>
          <w:b/>
          <w:sz w:val="24"/>
          <w:szCs w:val="24"/>
        </w:rPr>
      </w:pPr>
    </w:p>
    <w:p w:rsidR="00ED6C49" w:rsidRDefault="00ED6C49" w:rsidP="00ED6C49">
      <w:pPr>
        <w:spacing w:after="0" w:line="240" w:lineRule="auto"/>
        <w:rPr>
          <w:b/>
          <w:sz w:val="24"/>
          <w:szCs w:val="24"/>
        </w:rPr>
      </w:pPr>
    </w:p>
    <w:p w:rsidR="005835B3" w:rsidRDefault="005835B3" w:rsidP="00ED6C49">
      <w:pPr>
        <w:spacing w:after="0" w:line="240" w:lineRule="auto"/>
        <w:rPr>
          <w:b/>
          <w:sz w:val="24"/>
          <w:szCs w:val="24"/>
          <w:u w:val="single"/>
        </w:rPr>
      </w:pPr>
      <w:r>
        <w:rPr>
          <w:b/>
          <w:sz w:val="24"/>
          <w:szCs w:val="24"/>
          <w:u w:val="single"/>
        </w:rPr>
        <w:t>Interests</w:t>
      </w:r>
    </w:p>
    <w:p w:rsidR="005835B3" w:rsidRDefault="005835B3" w:rsidP="00ED6C49">
      <w:pPr>
        <w:spacing w:after="0" w:line="240" w:lineRule="auto"/>
        <w:rPr>
          <w:b/>
          <w:sz w:val="24"/>
          <w:szCs w:val="24"/>
          <w:u w:val="single"/>
        </w:rPr>
      </w:pPr>
    </w:p>
    <w:p w:rsidR="005835B3" w:rsidRDefault="005835B3" w:rsidP="00ED6C49">
      <w:pPr>
        <w:spacing w:after="0" w:line="240" w:lineRule="auto"/>
      </w:pPr>
      <w:r>
        <w:t xml:space="preserve">My interests in geography include geodiversity, ecology and global environmental processes. I am currently in my first year of study at the University of Edinburgh studying Geography with Environmental Studies (MA). In June of this year I will be assisting members of the geosciences </w:t>
      </w:r>
      <w:r w:rsidR="00B07843">
        <w:t>department in a month long field expedition to southern Iceland to study tephra deposits in the soil record to gauge environmental stability of an area of land. This has been made possible by gaining funding from the Royal Geographical Society through the Learning and Leading program. Upon completion of the expedition I am to report back to the RGS to discuss the work undertaken.</w:t>
      </w:r>
    </w:p>
    <w:p w:rsidR="00FA6BD4" w:rsidRDefault="00FA6BD4" w:rsidP="00ED6C49">
      <w:pPr>
        <w:spacing w:after="0" w:line="240" w:lineRule="auto"/>
      </w:pPr>
    </w:p>
    <w:p w:rsidR="00FA6BD4" w:rsidRDefault="00FA6BD4" w:rsidP="00ED6C49">
      <w:pPr>
        <w:spacing w:after="0" w:line="240" w:lineRule="auto"/>
      </w:pPr>
    </w:p>
    <w:p w:rsidR="00FA6BD4" w:rsidRDefault="00FA6BD4" w:rsidP="00ED6C49">
      <w:pPr>
        <w:spacing w:after="0" w:line="240" w:lineRule="auto"/>
      </w:pPr>
    </w:p>
    <w:p w:rsidR="00FA6BD4" w:rsidRPr="005835B3" w:rsidRDefault="00FA6BD4" w:rsidP="00ED6C49">
      <w:pPr>
        <w:spacing w:after="0" w:line="240" w:lineRule="auto"/>
      </w:pPr>
    </w:p>
    <w:p w:rsidR="005835B3" w:rsidRPr="005835B3" w:rsidRDefault="005835B3" w:rsidP="00ED6C49">
      <w:pPr>
        <w:spacing w:after="0" w:line="240" w:lineRule="auto"/>
        <w:rPr>
          <w:sz w:val="24"/>
          <w:szCs w:val="24"/>
        </w:rPr>
      </w:pPr>
    </w:p>
    <w:p w:rsidR="00ED6C49" w:rsidRDefault="00ED6C49" w:rsidP="00ED6C49">
      <w:pPr>
        <w:spacing w:after="0" w:line="240" w:lineRule="auto"/>
        <w:rPr>
          <w:b/>
          <w:sz w:val="24"/>
          <w:szCs w:val="24"/>
        </w:rPr>
      </w:pPr>
    </w:p>
    <w:p w:rsidR="00ED6C49" w:rsidRPr="00ED6C49" w:rsidRDefault="00ED6C49" w:rsidP="00ED6C49">
      <w:pPr>
        <w:spacing w:after="0" w:line="240" w:lineRule="auto"/>
        <w:rPr>
          <w:b/>
          <w:sz w:val="24"/>
          <w:szCs w:val="24"/>
        </w:rPr>
      </w:pPr>
    </w:p>
    <w:sectPr w:rsidR="00ED6C49" w:rsidRPr="00ED6C49" w:rsidSect="00AD139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B1B" w:rsidRDefault="005C1B1B" w:rsidP="00ED6C49">
      <w:pPr>
        <w:spacing w:after="0" w:line="240" w:lineRule="auto"/>
      </w:pPr>
      <w:r>
        <w:separator/>
      </w:r>
    </w:p>
  </w:endnote>
  <w:endnote w:type="continuationSeparator" w:id="0">
    <w:p w:rsidR="005C1B1B" w:rsidRDefault="005C1B1B" w:rsidP="00ED6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B1B" w:rsidRDefault="005C1B1B" w:rsidP="00ED6C49">
      <w:pPr>
        <w:spacing w:after="0" w:line="240" w:lineRule="auto"/>
      </w:pPr>
      <w:r>
        <w:separator/>
      </w:r>
    </w:p>
  </w:footnote>
  <w:footnote w:type="continuationSeparator" w:id="0">
    <w:p w:rsidR="005C1B1B" w:rsidRDefault="005C1B1B" w:rsidP="00ED6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ED6C49">
      <w:trPr>
        <w:trHeight w:val="288"/>
      </w:trPr>
      <w:sdt>
        <w:sdtPr>
          <w:rPr>
            <w:rFonts w:asciiTheme="majorHAnsi" w:eastAsiaTheme="majorEastAsia" w:hAnsiTheme="majorHAnsi" w:cstheme="majorBidi"/>
            <w:sz w:val="36"/>
            <w:szCs w:val="36"/>
          </w:rPr>
          <w:alias w:val="Title"/>
          <w:id w:val="77761602"/>
          <w:placeholder>
            <w:docPart w:val="5A06AAD8F0664EECBB0B811970B9BB0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D6C49" w:rsidRDefault="00ED6C49" w:rsidP="00ED6C4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James Wylie</w:t>
              </w:r>
            </w:p>
          </w:tc>
        </w:sdtContent>
      </w:sdt>
      <w:sdt>
        <w:sdtPr>
          <w:rPr>
            <w:rFonts w:asciiTheme="majorHAnsi" w:eastAsiaTheme="majorEastAsia" w:hAnsiTheme="majorHAnsi" w:cstheme="majorBidi"/>
            <w:b/>
            <w:bCs/>
            <w:color w:val="4F81BD" w:themeColor="accent1"/>
            <w:sz w:val="36"/>
            <w:szCs w:val="36"/>
          </w:rPr>
          <w:alias w:val="Year"/>
          <w:id w:val="77761609"/>
          <w:placeholder>
            <w:docPart w:val="BF8507FBB94B4F758BB6255C9F55CEE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ED6C49" w:rsidRDefault="00ED6C49" w:rsidP="00ED6C4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 </w:t>
              </w:r>
            </w:p>
          </w:tc>
        </w:sdtContent>
      </w:sdt>
    </w:tr>
  </w:tbl>
  <w:p w:rsidR="00ED6C49" w:rsidRDefault="00ED6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679"/>
    <w:multiLevelType w:val="hybridMultilevel"/>
    <w:tmpl w:val="9FAE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363C6"/>
    <w:multiLevelType w:val="hybridMultilevel"/>
    <w:tmpl w:val="E27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4874A1"/>
    <w:multiLevelType w:val="hybridMultilevel"/>
    <w:tmpl w:val="3094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D95872"/>
    <w:multiLevelType w:val="hybridMultilevel"/>
    <w:tmpl w:val="B6E8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C49"/>
    <w:rsid w:val="00157899"/>
    <w:rsid w:val="003578DA"/>
    <w:rsid w:val="005835B3"/>
    <w:rsid w:val="005C1B1B"/>
    <w:rsid w:val="005D168D"/>
    <w:rsid w:val="00756283"/>
    <w:rsid w:val="00973998"/>
    <w:rsid w:val="00AD1396"/>
    <w:rsid w:val="00B07843"/>
    <w:rsid w:val="00D55947"/>
    <w:rsid w:val="00D565A2"/>
    <w:rsid w:val="00E13817"/>
    <w:rsid w:val="00ED6C49"/>
    <w:rsid w:val="00FA6BD4"/>
    <w:rsid w:val="00FF08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C49"/>
  </w:style>
  <w:style w:type="paragraph" w:styleId="Footer">
    <w:name w:val="footer"/>
    <w:basedOn w:val="Normal"/>
    <w:link w:val="FooterChar"/>
    <w:uiPriority w:val="99"/>
    <w:semiHidden/>
    <w:unhideWhenUsed/>
    <w:rsid w:val="00ED6C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6C49"/>
  </w:style>
  <w:style w:type="paragraph" w:styleId="BalloonText">
    <w:name w:val="Balloon Text"/>
    <w:basedOn w:val="Normal"/>
    <w:link w:val="BalloonTextChar"/>
    <w:uiPriority w:val="99"/>
    <w:semiHidden/>
    <w:unhideWhenUsed/>
    <w:rsid w:val="00ED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C49"/>
    <w:rPr>
      <w:rFonts w:ascii="Tahoma" w:hAnsi="Tahoma" w:cs="Tahoma"/>
      <w:sz w:val="16"/>
      <w:szCs w:val="16"/>
    </w:rPr>
  </w:style>
  <w:style w:type="paragraph" w:styleId="ListParagraph">
    <w:name w:val="List Paragraph"/>
    <w:basedOn w:val="Normal"/>
    <w:uiPriority w:val="34"/>
    <w:qFormat/>
    <w:rsid w:val="00ED6C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06AAD8F0664EECBB0B811970B9BB0C"/>
        <w:category>
          <w:name w:val="General"/>
          <w:gallery w:val="placeholder"/>
        </w:category>
        <w:types>
          <w:type w:val="bbPlcHdr"/>
        </w:types>
        <w:behaviors>
          <w:behavior w:val="content"/>
        </w:behaviors>
        <w:guid w:val="{D23587F7-C626-4655-9E6F-93295BA0E0AA}"/>
      </w:docPartPr>
      <w:docPartBody>
        <w:p w:rsidR="00870E1A" w:rsidRDefault="00DA22BE" w:rsidP="00DA22BE">
          <w:pPr>
            <w:pStyle w:val="5A06AAD8F0664EECBB0B811970B9BB0C"/>
          </w:pPr>
          <w:r>
            <w:rPr>
              <w:rFonts w:asciiTheme="majorHAnsi" w:eastAsiaTheme="majorEastAsia" w:hAnsiTheme="majorHAnsi" w:cstheme="majorBidi"/>
              <w:sz w:val="36"/>
              <w:szCs w:val="36"/>
            </w:rPr>
            <w:t>[Type the document title]</w:t>
          </w:r>
        </w:p>
      </w:docPartBody>
    </w:docPart>
    <w:docPart>
      <w:docPartPr>
        <w:name w:val="BF8507FBB94B4F758BB6255C9F55CEE0"/>
        <w:category>
          <w:name w:val="General"/>
          <w:gallery w:val="placeholder"/>
        </w:category>
        <w:types>
          <w:type w:val="bbPlcHdr"/>
        </w:types>
        <w:behaviors>
          <w:behavior w:val="content"/>
        </w:behaviors>
        <w:guid w:val="{CEA10004-F96B-4579-B49E-308B9D661439}"/>
      </w:docPartPr>
      <w:docPartBody>
        <w:p w:rsidR="00870E1A" w:rsidRDefault="00DA22BE" w:rsidP="00DA22BE">
          <w:pPr>
            <w:pStyle w:val="BF8507FBB94B4F758BB6255C9F55CEE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22BE"/>
    <w:rsid w:val="00870E1A"/>
    <w:rsid w:val="00AC5664"/>
    <w:rsid w:val="00D75A14"/>
    <w:rsid w:val="00DA22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06AAD8F0664EECBB0B811970B9BB0C">
    <w:name w:val="5A06AAD8F0664EECBB0B811970B9BB0C"/>
    <w:rsid w:val="00DA22BE"/>
  </w:style>
  <w:style w:type="paragraph" w:customStyle="1" w:styleId="BF8507FBB94B4F758BB6255C9F55CEE0">
    <w:name w:val="BF8507FBB94B4F758BB6255C9F55CEE0"/>
    <w:rsid w:val="00DA22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James Wylie</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Wylie</dc:title>
  <dc:creator>Jamie</dc:creator>
  <cp:lastModifiedBy>Jamie</cp:lastModifiedBy>
  <cp:revision>6</cp:revision>
  <dcterms:created xsi:type="dcterms:W3CDTF">2013-01-28T11:25:00Z</dcterms:created>
  <dcterms:modified xsi:type="dcterms:W3CDTF">2013-04-28T21:55:00Z</dcterms:modified>
</cp:coreProperties>
</file>